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2976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który je uczynił i na Jego słowo ono bieg swój przyspiesza.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винаходили музичні часті і розповідали повісті письмом.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2024-04-29T12:06:53Z</dcterms:modified>
</cp:coreProperties>
</file>