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5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go spośród wszystkich żyjących, aby składał pierwociny dla JAHWE, kadzidło i miłą woń na znak pamięci, aby wyjednywał odpuszczenie grzechów dla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сильного Господа коли його гнобили вороги довкруги, коли він приносив молочне ягня.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2024-05-03T20:53:51Z</dcterms:modified>
</cp:coreProperties>
</file>