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396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 na wojnie Jozue, syn Nuna, następca Mojżesza na urzędzie prorockim, który stał się, jak głosi jego imię, wielkim ratunkiem dla narodu wybranego, pomścił się na zbuntowanych wrogach i tak pozyskał dziedzictwo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встав Натан, щоб пророкувати в днях Давида.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2024-04-28T12:19:30Z</dcterms:modified>
</cp:coreProperties>
</file>