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98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sędziowie - każdy według swego imienia, serce ich nie skłoniło się do złego i nie odwrócili się od JAHWE. Niech pamięć o nich będzie błogosławiona!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відняв його гріхи і підняв його ріг на віки і дав йому завіт царів і престіл слави в Ізраїлі.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2024-04-27T13:51:15Z</dcterms:modified>
</cp:coreProperties>
</file>