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18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ich kości z miejsca swego spoczynku powrócą do życia, a ich imiona niech będą otoczone chwałą w ich synach.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нього встав розумний син і через нього поселився на широті.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2024-04-28T03:52:50Z</dcterms:modified>
</cp:coreProperties>
</file>