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9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przez JAHWE Samuel jako prorok Pański ustanowił królestwo i namaścił wodzów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миру зацарював Соломон, якому Бог дав спокій довкруги, щоб він поставив дім його імені і приготовив святе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2024-04-27T13:36:27Z</dcterms:modified>
</cp:coreProperties>
</file>