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Prawem JAHWE sądził zgromadzenie, a JAHWE nawiedził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мудрим ти став в твоїй молодості і ти як ріка наповнився розумності.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2024-04-28T16:25:32Z</dcterms:modified>
</cp:coreProperties>
</file>