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78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wierności został uznany za proroka, przez swoje słowo okazał się prawdziwym widzącym.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душа покрила землю, і ти наповнив (її) притчами загадок.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2024-04-27T13:57:01Z</dcterms:modified>
</cp:coreProperties>
</file>