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0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niebezpieczeństwie, okrążony przez nieprzyjaciół, wzywał wszechmocnego JAHWE, składając ofiarę z baranka jeszcze ssącego.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імя пішло до островів далеко і ти був улюблений за твій мир.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2024-04-27T23:23:30Z</dcterms:modified>
</cp:coreProperties>
</file>