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3062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zagrzmiał z nieba, dał słyszeć swój głos z wielkim 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піснях і притчах і оповіданнях і в поясненнях тебе подивляли країни.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2024-04-27T16:05:24Z</dcterms:modified>
</cp:coreProperties>
</file>