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74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zmiażdżył władców z Tyru i wszystkich przywódców filistyńskich.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імені Господа Бога, що називається Богом Ізраїля, ти зібрав золото як цину і ти помножив срібло як олово.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2024-04-27T13:21:22Z</dcterms:modified>
</cp:coreProperties>
</file>