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8"/>
        <w:gridCol w:w="3052"/>
        <w:gridCol w:w="4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był wspaniały, gdy wznosił swoje ręce, wyciągając miecz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жир відлучений від жертви спасіння, так Давид від синів Ізраїля.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2024-04-28T15:21:27Z</dcterms:modified>
</cp:coreProperties>
</file>