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330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два царства і з Ефраїма почати бунтівниче царство.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2024-04-28T10:00:35Z</dcterms:modified>
</cp:coreProperties>
</file>