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47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не оставив своє милосердя і не знищив своїх слів, ані не оставив свого вибраного нащадка і не знищив насіння, що його полюбило. І Він дав останок Якову і Давидові корінь з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2024-04-27T17:41:20Z</dcterms:modified>
</cp:coreProperties>
</file>