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88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спочив після батьків і оставив після себе з свого насіння безумність народу і Ровоама з малим розумом, який відвів нарід через свою раду.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2024-04-28T08:01:45Z</dcterms:modified>
</cp:coreProperties>
</file>