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(був) Єровоам син Навата, який привів Ізраїля до гріха і дав Ефраїмові дорогу гріха. І дуже помноможилися їхні гріхи, щоб вони відійшли з їхньої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2024-04-27T18:06:07Z</dcterms:modified>
</cp:coreProperties>
</file>