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3236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шукали всяку погань, аж доки на них не прийшла пімста.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2024-04-27T23:50:58Z</dcterms:modified>
</cp:coreProperties>
</file>