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57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potęgę Najwyższego, gdy otoczony przez wrogów był w niebezpieczeństwie; wysłuchał go JAHWE potężny, zsyłając kamienie gradowe o wielkiej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закликав до Господа Всевишнього, і Той дав його правиці силу вигубити сильного чоловіка в бою, підняти ріг свого народу.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2024-04-28T04:36:52Z</dcterms:modified>
</cp:coreProperties>
</file>