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26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boju rozgromił naród, w dolinie wyniszczył odstępców, aby naród nieprzyjacielski poznał jego oręż i to, że walczy przeciw JAHWE, Jozue zaś idzie za Tym, który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його прославили в десятках тисяч і похвалили його господними благословеннями коли він носив вінець слави.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2024-04-28T03:45:56Z</dcterms:modified>
</cp:coreProperties>
</file>