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70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Mojżesza dokonał czynu miłosierdzia, on i Kaleb, syn Jefunnego. Powstali przeciw zgromadzeniu i powstrzymali naród od grzechu oraz ukrócili niecne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вигубив ворогів довкруги і присмирив филистимлян противників, аж до сьогодні розбив їхній ріг.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2024-04-27T23:26:04Z</dcterms:modified>
</cp:coreProperties>
</file>