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3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oni dwaj zostali wybawieni spośród sześciuset tysięcy pieszych i mogli wejść do dziedzictwa, do ziemi miodem i mlekiem płynącej.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усякому свому ділі дав визнавання Святому Всевишньому словом слави. Всім своїм серцем оспівав і полюбив Того, Хто його створив.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2024-04-28T00:09:43Z</dcterms:modified>
</cp:coreProperties>
</file>