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55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Kalebowi siłę, która przetrwała w nim aż do starości. Wzniósł się on na wyżyny ziemi, a jego potomstwo objęło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півців перед жертівником і члени насолоджуються їхнім звуком. І кожного дня співатимуть свої пісні.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2024-04-28T10:15:15Z</dcterms:modified>
</cp:coreProperties>
</file>