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01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przebaczył mu grzechy i jego moc wywyższył na wieki. Zawarł z nim królewskie przymierze i dał mu tron chwały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тебе бачать і ті, що прикрашені любовю. Бо і ми житимемо життям.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2024-05-07T14:50:21Z</dcterms:modified>
</cp:coreProperties>
</file>