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26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młodości nie zabił olbrzyma, usuwając hańbę z ludu, kiedy podniósł rękę z kamieniem do procy i obalił pychę Goliata?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прославлений ти в твоїх подивугідних ділах, Іліє. І хто похвалиться подібно до тебе?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2024-05-07T09:01:27Z</dcterms:modified>
</cp:coreProperties>
</file>