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39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sławny jesteś, Eliaszu, ze swych cudów, któż może się chlubić na równi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вийнятком Давида і Езекії і Йосії всі проступилися проступком. Бо вони оставили закон Всевишнього, не стало царів Юди.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2024-05-06T17:48:09Z</dcterms:modified>
</cp:coreProperties>
</file>