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0"/>
        <w:gridCol w:w="276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Namaściłeś królów, by dokonali zemsty, i proroków, następców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Єзекиїл, який побачив видіння слави, яке йому показав на херувимській колісниці.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2024-05-06T15:33:54Z</dcterms:modified>
</cp:coreProperties>
</file>