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2905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wzniesiony w wirującym ogniu, w zaprzęgu koni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згадав ворогів в бурі і щоб добро вчинити тим, що випрямлювали дороги.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2024-05-07T00:38:35Z</dcterms:modified>
</cp:coreProperties>
</file>