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51:1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39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Szymon, syn Oniasza, najwyższy kapłan, który za życia swego naprawił dom, za dni swoich umocnił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Визнаватимуся тобі, Господи царю, і похвалю тебе Бога мого Спасителя, визнаюся твому імені,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2024-04-29T03:36:00Z</dcterms:modified>
</cp:coreProperties>
</file>