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5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otrzymywał część z rąk kapłanów, stojąc obok paleniska ołtarza, otoczony wieńcem braci, jak odrośl cedru z Libanu w swojej chwale, otaczali go jak drzewa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визнаватимуся і хвалитиму Тебе і поблагословлю господнє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2024-04-28T19:35:30Z</dcterms:modified>
</cp:coreProperties>
</file>