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70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synowie Aarona we wspaniałych szatach trzymali w rękach ofiary dla JAHWE wobec całego zgromadzenia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будучи молодшим, раніше ніж я заблукав, я явно шукав мудрість в моїй молитві.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2024-04-29T02:00:02Z</dcterms:modified>
</cp:coreProperties>
</file>