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292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wypełnić obrzędy na ołtarzu i uświetnić ofiarę dla Najwyższego Stworzyciela,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храмом я молився за неї і аж до кінців шукатиму за нею.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2024-04-28T23:36:20Z</dcterms:modified>
</cp:coreProperties>
</file>