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5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naród zgodnie i szybko upadał twarzą do ziemi, aby wielbić swego JAHWE, Stwórcę wszystkiego,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Здобуток був мені в цьому. Я дам славу Тому, хто дає мені мудрість.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2024-04-28T22:57:38Z</dcterms:modified>
</cp:coreProperties>
</file>