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3125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 intonowali hymny, brzmiące wspaniale, umilone muzyką.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задумав чинити за нею і заревнував за добром і не завстидаюся.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2024-04-29T01:05:31Z</dcterms:modified>
</cp:coreProperties>
</file>