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założył podwójne fundamenty, potężne podwaliny dla ogrodzenia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мені став охороною і помічником і викупив моє тіло від знищення і з пастки обмовного язика, з уст тих, що кують брехню, і перед противниками Ти став помічником і визволив мене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2024-04-28T23:28:00Z</dcterms:modified>
</cp:coreProperties>
</file>