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7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schodząc, unosił swe ręce nad całym zgromadzeniem Izraela, aby swoimi wargami przekazać błogosławieństwo JAHWE, radując się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випрямив мою душу до неї і я її знайшов в очищенні, придбав я серце з нею від початку. Через це не буду покинутий.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2024-04-28T19:46:14Z</dcterms:modified>
</cp:coreProperties>
</file>