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9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użyczy radości serca, aby zapanował pokój za dni naszych w Izraelu - po 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Наближіться до мене, ненапоумлені, і поселіться в домі напоумлення.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2024-04-29T00:50:16Z</dcterms:modified>
</cp:coreProperties>
</file>