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3301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nam swoje miłosierdzie i wybawi nas za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маєте ви брак в цьому і ваші душі дуже спрагнені?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2024-04-29T02:16:44Z</dcterms:modified>
</cp:coreProperties>
</file>