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51:26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22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gór Seiru i Filistyni, i głupi naród zamieszkujący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Підкладіть вашу шию під ярмо, і хай ваша душа прийме напоумлення. Вона близько, щоб її знайти.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2024-04-28T22:59:28Z</dcterms:modified>
</cp:coreProperties>
</file>