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51:3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67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wykuto zbiornik na wodę, sadzawkę wielką jak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множество милосердя і твоє імя, від пасток тих, що готові пожерти, з руки тих, що шукають мою душу, з множества скорбот, які я мав,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2024-04-28T20:13:28Z</dcterms:modified>
</cp:coreProperties>
</file>