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3065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Чиніть ваше діло перед часом, і Він дасть вам винагороду у свому часі.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2024-04-29T02:51:13Z</dcterms:modified>
</cp:coreProperties>
</file>