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swój naród, aby nie upadł, umocnił miasto podczas 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задуху огня довкруги і з посеред огня, де я не запалив,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2024-04-29T00:23:45Z</dcterms:modified>
</cp:coreProperties>
</file>