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29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jak gwiazda poranna pośród chmur, jak pełnia księżyca w dniach święta,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списа неправедного язика. Моя душа наблизилася аж до смерти, і моє життя було близько аду вдолі.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2024-04-28T23:09:46Z</dcterms:modified>
</cp:coreProperties>
</file>