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5"/>
        <w:gridCol w:w="2697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słońce rozświetlające świątynię Najwyższego, jak tęcza świecąca na wspaniałych chmurach,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звідусіль, і не було помічника. Я поглянув на поміч людей, і не було.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2024-04-28T20:54:31Z</dcterms:modified>
</cp:coreProperties>
</file>