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8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kwiat róży w dniach pierwocin, jak lilia przy ujściu wodnym, jak roślinność Libanu podczas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згадав твоє милосердя, Господи, і твоє добродійство, що від віку, бо Ти вибираєш тих, що Тебе терплять і Ти спасєш їх з руки поганих.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2024-04-29T03:08:42Z</dcterms:modified>
</cp:coreProperties>
</file>