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1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i kadzidło na palenisku, jak szczerozłote naczynie ozdobione drogocennymi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з землі моє благання і я помолився за визволення від смерти.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2024-04-29T04:39:07Z</dcterms:modified>
</cp:coreProperties>
</file>