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2906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możesz, odpowiedz twemu bliźniemu, jeżeli nie, rękę połóż na twoich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будеш упокорений, буде проти тебе, і сховається від твого лиця.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2024-05-06T10:48:59Z</dcterms:modified>
</cp:coreProperties>
</file>