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3021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Досліди і вишукай, і вона дасться тобі пізнати, і схопивши, не випусти її.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2024-05-06T17:00:54Z</dcterms:modified>
</cp:coreProperties>
</file>