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309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swoje stopy w jej dyby, a na swą szyję załóż jej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тебе дочки? Дбай за їхнє тіло і не роби радісним до них твоє лице.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2024-05-06T15:47:22Z</dcterms:modified>
</cp:coreProperties>
</file>