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3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 w zgodzie z wieloma, lecz doradcą niech ci będzie jeden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шукай стати суддею, не будеш в силі забрати неправедність. Щоб часом ти не боявся лиця сильного і не поклав ти згіршення в твоїй простоті.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2024-05-06T20:30:43Z</dcterms:modified>
</cp:coreProperties>
</file>