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3156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spuszczaj z oka pyszałka, aby nie zastawił pułapki na twych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ревнуй слави грішного, бо не знаєш який буде його кінець.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2024-05-06T19:55:44Z</dcterms:modified>
</cp:coreProperties>
</file>